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3C" w:rsidRDefault="00D14047" w:rsidP="007160B8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Anunț</w:t>
      </w:r>
      <w:proofErr w:type="spellEnd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selecție</w:t>
      </w:r>
      <w:proofErr w:type="spellEnd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>elevi</w:t>
      </w:r>
      <w:proofErr w:type="spellEnd"/>
      <w:r>
        <w:rPr>
          <w:rFonts w:ascii="Times New Roman" w:eastAsia="Times New Roman" w:hAnsi="Times New Roman" w:cs="Times New Roman"/>
          <w:b/>
          <w:color w:val="252A37"/>
          <w:sz w:val="28"/>
          <w:szCs w:val="28"/>
        </w:rPr>
        <w:t xml:space="preserve"> 2022-2023</w:t>
      </w:r>
    </w:p>
    <w:p w:rsidR="0013553C" w:rsidRDefault="00EA3C70" w:rsidP="00DE1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Stimați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părinți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profesori</w:t>
      </w:r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,</w:t>
      </w:r>
      <w:bookmarkStart w:id="0" w:name="_gjdgxs" w:colFirst="0" w:colLast="0"/>
      <w:bookmarkEnd w:id="0"/>
      <w:r w:rsidR="00F85DD3">
        <w:rPr>
          <w:rFonts w:ascii="Times New Roman" w:eastAsia="Times New Roman" w:hAnsi="Times New Roman" w:cs="Times New Roman"/>
          <w:color w:val="252A3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ragi</w:t>
      </w:r>
      <w:proofErr w:type="spellEnd"/>
      <w:proofErr w:type="gram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elevi,</w:t>
      </w:r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anunțăm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Centrul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Județean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Excelență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Olt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pregătește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să-și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deschidă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porțile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luna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octombrie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. </w:t>
      </w:r>
    </w:p>
    <w:p w:rsidR="0013553C" w:rsidRDefault="00EA3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elevilo</w:t>
      </w:r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r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care au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frecventat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cursurile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proofErr w:type="gram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centrului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confirmă</w:t>
      </w:r>
      <w:proofErr w:type="spellEnd"/>
      <w:proofErr w:type="gram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eforturile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personale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ale </w:t>
      </w:r>
      <w:proofErr w:type="spellStart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acestora</w:t>
      </w:r>
      <w:proofErr w:type="spellEnd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și</w:t>
      </w:r>
      <w:proofErr w:type="spellEnd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ale </w:t>
      </w:r>
      <w:proofErr w:type="spellStart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profesorilor</w:t>
      </w:r>
      <w:proofErr w:type="spellEnd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pregătire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intensă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valoare</w:t>
      </w:r>
      <w:proofErr w:type="spellEnd"/>
      <w:r w:rsidR="007160B8">
        <w:rPr>
          <w:rFonts w:ascii="Times New Roman" w:eastAsia="Times New Roman" w:hAnsi="Times New Roman" w:cs="Times New Roman"/>
          <w:color w:val="252A3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care a</w:t>
      </w:r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condus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obținerea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performanței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.</w:t>
      </w:r>
    </w:p>
    <w:p w:rsidR="0013553C" w:rsidRDefault="00EA3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Elevii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doritori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capabili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de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înaltă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performanță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,</w:t>
      </w:r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care au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frecventat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doresc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frecventeze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cursurile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Centrului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Județean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</w:t>
      </w:r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xcelență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Olt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în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anul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școlar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2022-2023, se pot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înscrie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până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în</w:t>
      </w:r>
      <w:proofErr w:type="spell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24</w:t>
      </w:r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septembrie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2022 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domeniile</w:t>
      </w:r>
      <w:proofErr w:type="spellEnd"/>
      <w:r w:rsidR="00B30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sz w:val="28"/>
          <w:szCs w:val="28"/>
        </w:rPr>
        <w:t>dorite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D14047" w:rsidRDefault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14047">
        <w:rPr>
          <w:b/>
          <w:color w:val="000000"/>
          <w:sz w:val="28"/>
          <w:szCs w:val="28"/>
        </w:rPr>
        <w:t>Liceu</w:t>
      </w:r>
      <w:proofErr w:type="spellEnd"/>
      <w:r w:rsidRPr="00D14047">
        <w:rPr>
          <w:b/>
          <w:color w:val="000000"/>
          <w:sz w:val="28"/>
          <w:szCs w:val="28"/>
        </w:rPr>
        <w:t xml:space="preserve"> </w:t>
      </w:r>
    </w:p>
    <w:p w:rsidR="00D14047" w:rsidRPr="00D14047" w:rsidRDefault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Limba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>și literatura română</w:t>
      </w:r>
      <w:r w:rsidR="00EA2258">
        <w:rPr>
          <w:color w:val="000000"/>
          <w:sz w:val="28"/>
          <w:szCs w:val="28"/>
          <w:lang w:val="ro-RO"/>
        </w:rPr>
        <w:t xml:space="preserve"> – 15 locuri </w:t>
      </w:r>
    </w:p>
    <w:p w:rsidR="00D14047" w:rsidRPr="00D14047" w:rsidRDefault="00EA3C70" w:rsidP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Matematica</w:t>
      </w:r>
      <w:proofErr w:type="spellEnd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 w:rsidR="0076548F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</w:p>
    <w:p w:rsidR="0013553C" w:rsidRDefault="00EA3C7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Fizică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5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- 30 </w:t>
      </w:r>
      <w:proofErr w:type="spellStart"/>
      <w:r w:rsidR="00465941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465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4047" w:rsidRPr="00D14047" w:rsidRDefault="00EA3C70" w:rsidP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Chimie</w:t>
      </w:r>
      <w:proofErr w:type="spellEnd"/>
      <w:r w:rsidR="00B0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-15 </w:t>
      </w:r>
      <w:proofErr w:type="spellStart"/>
      <w:r w:rsidR="00B0110A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</w:p>
    <w:p w:rsidR="0013553C" w:rsidRPr="00D14047" w:rsidRDefault="00EA3C70" w:rsidP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Informatică</w:t>
      </w:r>
      <w:proofErr w:type="spellEnd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047"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- 15 </w:t>
      </w:r>
      <w:proofErr w:type="spellStart"/>
      <w:r w:rsidR="00B0110A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</w:p>
    <w:p w:rsidR="0013553C" w:rsidRDefault="00EA3C7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Biolo</w:t>
      </w:r>
      <w:r w:rsid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gie</w:t>
      </w:r>
      <w:proofErr w:type="spellEnd"/>
      <w:r w:rsid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5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</w:t>
      </w:r>
      <w:proofErr w:type="spellStart"/>
      <w:r w:rsidR="00465941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</w:p>
    <w:p w:rsidR="00D14047" w:rsidRPr="00D14047" w:rsidRDefault="00EA3C70" w:rsidP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Limba</w:t>
      </w:r>
      <w:proofErr w:type="spellEnd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engleză</w:t>
      </w:r>
      <w:proofErr w:type="spellEnd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65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 </w:t>
      </w:r>
      <w:proofErr w:type="spellStart"/>
      <w:r w:rsidR="00065D3F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</w:p>
    <w:p w:rsidR="00D14047" w:rsidRPr="00D14047" w:rsidRDefault="00EA3C70" w:rsidP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Limba</w:t>
      </w:r>
      <w:proofErr w:type="spellEnd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>franceză</w:t>
      </w:r>
      <w:proofErr w:type="spellEnd"/>
      <w:r w:rsidRPr="00D14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65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proofErr w:type="spellStart"/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</w:p>
    <w:p w:rsidR="0013553C" w:rsidRPr="00D14047" w:rsidRDefault="00EA3C7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Geografie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65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proofErr w:type="spellStart"/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  <w:r w:rsidR="00834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4047" w:rsidRPr="00D14047" w:rsidRDefault="00D14047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proofErr w:type="spellStart"/>
      <w:r w:rsidRPr="00D14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Gimnaziu</w:t>
      </w:r>
      <w:proofErr w:type="spellEnd"/>
    </w:p>
    <w:p w:rsidR="00D14047" w:rsidRPr="00D14047" w:rsidRDefault="00D14047" w:rsidP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Limba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>și literatura română</w:t>
      </w:r>
      <w:r w:rsidR="008344F5">
        <w:rPr>
          <w:color w:val="000000"/>
          <w:sz w:val="28"/>
          <w:szCs w:val="28"/>
          <w:lang w:val="ro-RO"/>
        </w:rPr>
        <w:t xml:space="preserve"> </w:t>
      </w:r>
      <w:r w:rsidR="0076548F">
        <w:rPr>
          <w:color w:val="000000"/>
          <w:sz w:val="28"/>
          <w:szCs w:val="28"/>
          <w:lang w:val="ro-RO"/>
        </w:rPr>
        <w:t>– 60 locuri(V,VI,VII,VIII)</w:t>
      </w:r>
      <w:r w:rsidR="00154BB2">
        <w:rPr>
          <w:color w:val="000000"/>
          <w:sz w:val="28"/>
          <w:szCs w:val="28"/>
          <w:lang w:val="ro-RO"/>
        </w:rPr>
        <w:t xml:space="preserve"> </w:t>
      </w:r>
    </w:p>
    <w:p w:rsidR="00D14047" w:rsidRDefault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Matematică</w:t>
      </w:r>
      <w:proofErr w:type="spellEnd"/>
      <w:r w:rsidR="00154BB2">
        <w:rPr>
          <w:color w:val="000000"/>
          <w:sz w:val="28"/>
          <w:szCs w:val="28"/>
        </w:rPr>
        <w:t xml:space="preserve"> </w:t>
      </w:r>
      <w:r w:rsidR="0076548F">
        <w:rPr>
          <w:color w:val="000000"/>
          <w:sz w:val="28"/>
          <w:szCs w:val="28"/>
        </w:rPr>
        <w:t>–</w:t>
      </w:r>
      <w:r w:rsidR="00154BB2">
        <w:rPr>
          <w:color w:val="000000"/>
          <w:sz w:val="28"/>
          <w:szCs w:val="28"/>
        </w:rPr>
        <w:t xml:space="preserve"> </w:t>
      </w:r>
      <w:r w:rsidR="0076548F">
        <w:rPr>
          <w:color w:val="000000"/>
          <w:sz w:val="28"/>
          <w:szCs w:val="28"/>
        </w:rPr>
        <w:t xml:space="preserve">45 </w:t>
      </w:r>
      <w:proofErr w:type="spellStart"/>
      <w:r w:rsidR="0076548F">
        <w:rPr>
          <w:color w:val="000000"/>
          <w:sz w:val="28"/>
          <w:szCs w:val="28"/>
        </w:rPr>
        <w:t>locuri</w:t>
      </w:r>
      <w:proofErr w:type="spellEnd"/>
      <w:r w:rsidR="0076548F">
        <w:rPr>
          <w:color w:val="000000"/>
          <w:sz w:val="28"/>
          <w:szCs w:val="28"/>
        </w:rPr>
        <w:t xml:space="preserve"> (V,VI,VIII)</w:t>
      </w:r>
    </w:p>
    <w:p w:rsidR="00D14047" w:rsidRDefault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Fizică</w:t>
      </w:r>
      <w:proofErr w:type="spellEnd"/>
      <w:r w:rsidR="00154BB2">
        <w:rPr>
          <w:color w:val="000000"/>
          <w:sz w:val="28"/>
          <w:szCs w:val="28"/>
        </w:rPr>
        <w:t>-</w:t>
      </w:r>
      <w:r w:rsidR="00465941">
        <w:rPr>
          <w:color w:val="000000"/>
          <w:sz w:val="28"/>
          <w:szCs w:val="28"/>
        </w:rPr>
        <w:t xml:space="preserve"> 15 </w:t>
      </w:r>
      <w:proofErr w:type="spellStart"/>
      <w:r w:rsidR="00465941">
        <w:rPr>
          <w:color w:val="000000"/>
          <w:sz w:val="28"/>
          <w:szCs w:val="28"/>
        </w:rPr>
        <w:t>locuri</w:t>
      </w:r>
      <w:proofErr w:type="spellEnd"/>
      <w:r w:rsidR="00465941">
        <w:rPr>
          <w:color w:val="000000"/>
          <w:sz w:val="28"/>
          <w:szCs w:val="28"/>
        </w:rPr>
        <w:t xml:space="preserve"> </w:t>
      </w:r>
    </w:p>
    <w:p w:rsidR="00D14047" w:rsidRDefault="00D1404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Informatică</w:t>
      </w:r>
      <w:proofErr w:type="spellEnd"/>
      <w:r w:rsidR="00465941">
        <w:rPr>
          <w:color w:val="000000"/>
          <w:sz w:val="28"/>
          <w:szCs w:val="28"/>
        </w:rPr>
        <w:t xml:space="preserve"> </w:t>
      </w:r>
      <w:r w:rsidR="008344F5">
        <w:rPr>
          <w:color w:val="000000"/>
          <w:sz w:val="28"/>
          <w:szCs w:val="28"/>
        </w:rPr>
        <w:t xml:space="preserve">-15 </w:t>
      </w:r>
      <w:proofErr w:type="spellStart"/>
      <w:r w:rsidR="008344F5">
        <w:rPr>
          <w:color w:val="000000"/>
          <w:sz w:val="28"/>
          <w:szCs w:val="28"/>
        </w:rPr>
        <w:t>locuri</w:t>
      </w:r>
      <w:proofErr w:type="spellEnd"/>
    </w:p>
    <w:p w:rsidR="00784143" w:rsidRDefault="00784143" w:rsidP="00784143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7160B8" w:rsidRDefault="007160B8" w:rsidP="007160B8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DE1466" w:rsidRDefault="00DE1466" w:rsidP="007160B8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7160B8" w:rsidRDefault="007160B8" w:rsidP="007160B8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13553C" w:rsidRDefault="00EA3C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lastRenderedPageBreak/>
        <w:t>Pentru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înscriere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rugăm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accesați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"https://docs.google.com/forms/d/e/1FAIpQLSc9uuIlykHV3vLBF9uWZ1BQOwzDa9hRwDN3RJzBpr8ucHvatw/viewform?usp=sf_link"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formularul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online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la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13553C" w:rsidRDefault="00135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bookmarkStart w:id="1" w:name="_30j0zll" w:colFirst="0" w:colLast="0"/>
      <w:bookmarkEnd w:id="1"/>
    </w:p>
    <w:bookmarkStart w:id="2" w:name="_1fob9te" w:colFirst="0" w:colLast="0"/>
    <w:bookmarkEnd w:id="2"/>
    <w:p w:rsidR="0013553C" w:rsidRDefault="004756CB" w:rsidP="0047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instrText xml:space="preserve"> HYPERLINK "</w:instrText>
      </w:r>
      <w:r w:rsidRPr="004756CB">
        <w:rPr>
          <w:rFonts w:ascii="Times New Roman" w:eastAsia="Times New Roman" w:hAnsi="Times New Roman" w:cs="Times New Roman"/>
          <w:color w:val="252A37"/>
          <w:sz w:val="28"/>
          <w:szCs w:val="28"/>
        </w:rPr>
        <w:instrText>https://docs.google.com/forms/d/e/1FAIpQLSe7adLn56snxX0Nj6l5fxH3qpNRhgLno8-TQrluvhW4HQpJfQ/viewform</w:instrTex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fldChar w:fldCharType="separate"/>
      </w:r>
      <w:r w:rsidRPr="007B7002">
        <w:rPr>
          <w:rStyle w:val="Hyperlink"/>
          <w:rFonts w:ascii="Times New Roman" w:eastAsia="Times New Roman" w:hAnsi="Times New Roman" w:cs="Times New Roman"/>
          <w:sz w:val="28"/>
          <w:szCs w:val="28"/>
        </w:rPr>
        <w:t>https://docs.google.com/forms/d/e/1FAIpQLSe7adLn56snxX0Nj6l5fxH3qpNRhgLno8-TQrluvhW4HQpJfQ/viewform</w:t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bookmarkStart w:id="3" w:name="_GoBack"/>
      <w:bookmarkEnd w:id="3"/>
    </w:p>
    <w:p w:rsidR="004756CB" w:rsidRDefault="004756CB" w:rsidP="0047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</w:p>
    <w:p w:rsidR="0013553C" w:rsidRDefault="00DE1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de </w:t>
      </w:r>
      <w:r w:rsidR="002B69FC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2B69FC">
        <w:rPr>
          <w:rFonts w:ascii="Times New Roman" w:eastAsia="Times New Roman" w:hAnsi="Times New Roman" w:cs="Times New Roman"/>
          <w:color w:val="252A37"/>
          <w:sz w:val="28"/>
          <w:szCs w:val="28"/>
        </w:rPr>
        <w:t>înscriere</w:t>
      </w:r>
      <w:proofErr w:type="spellEnd"/>
      <w:proofErr w:type="gramEnd"/>
      <w:r w:rsidR="002B69FC">
        <w:rPr>
          <w:rFonts w:ascii="Times New Roman" w:eastAsia="Times New Roman" w:hAnsi="Times New Roman" w:cs="Times New Roman"/>
          <w:color w:val="252A37"/>
          <w:sz w:val="28"/>
          <w:szCs w:val="28"/>
        </w:rPr>
        <w:t>: 16</w:t>
      </w:r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>septembrie-24</w:t>
      </w:r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septembrie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(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până</w:t>
      </w:r>
      <w:proofErr w:type="spellEnd"/>
      <w:r w:rsidR="00EA3C70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la </w:t>
      </w:r>
      <w:proofErr w:type="spellStart"/>
      <w:r w:rsidR="00EA3C70">
        <w:rPr>
          <w:rFonts w:ascii="Times New Roman" w:eastAsia="Times New Roman" w:hAnsi="Times New Roman" w:cs="Times New Roman"/>
          <w:color w:val="252A37"/>
          <w:sz w:val="28"/>
          <w:szCs w:val="28"/>
        </w:rPr>
        <w:t>ora</w:t>
      </w:r>
      <w:proofErr w:type="spellEnd"/>
      <w:r w:rsidR="00EA3C70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16,00)</w:t>
      </w:r>
    </w:p>
    <w:p w:rsidR="0013553C" w:rsidRDefault="00D1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Desfășurarea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selecț</w:t>
      </w:r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iei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26.09.2022</w:t>
      </w:r>
    </w:p>
    <w:p w:rsidR="0013553C" w:rsidRDefault="00DE1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Afișarea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rezultatelor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:</w:t>
      </w:r>
      <w:proofErr w:type="gramEnd"/>
      <w:r w:rsidR="00D14047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28.09.2022</w:t>
      </w:r>
    </w:p>
    <w:p w:rsidR="0013553C" w:rsidRDefault="00D1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Începerea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cursurilor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01.10.2022</w:t>
      </w:r>
    </w:p>
    <w:p w:rsidR="0013553C" w:rsidRDefault="00EA3C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A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Notă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: Este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oblig</w:t>
      </w:r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atorie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completarea</w:t>
      </w:r>
      <w:proofErr w:type="spellEnd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B30C71">
        <w:rPr>
          <w:rFonts w:ascii="Times New Roman" w:eastAsia="Times New Roman" w:hAnsi="Times New Roman" w:cs="Times New Roman"/>
          <w:color w:val="252A37"/>
          <w:sz w:val="28"/>
          <w:szCs w:val="28"/>
        </w:rPr>
        <w:t>formularului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toți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elevii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doresc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înscrie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reînsc</w:t>
      </w:r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>rie</w:t>
      </w:r>
      <w:proofErr w:type="spellEnd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la CJEX, </w:t>
      </w:r>
      <w:proofErr w:type="spellStart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>în</w:t>
      </w:r>
      <w:proofErr w:type="spellEnd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>anul</w:t>
      </w:r>
      <w:proofErr w:type="spellEnd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>școlar</w:t>
      </w:r>
      <w:proofErr w:type="spellEnd"/>
      <w:r w:rsidR="00515F39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2022-2023</w:t>
      </w:r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, la care </w:t>
      </w:r>
      <w:proofErr w:type="spellStart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atașați</w:t>
      </w:r>
      <w:proofErr w:type="spellEnd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următoarele</w:t>
      </w:r>
      <w:proofErr w:type="spellEnd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 xml:space="preserve"> </w:t>
      </w:r>
      <w:proofErr w:type="spellStart"/>
      <w:r w:rsidR="00DE1466">
        <w:rPr>
          <w:rFonts w:ascii="Times New Roman" w:eastAsia="Times New Roman" w:hAnsi="Times New Roman" w:cs="Times New Roman"/>
          <w:color w:val="252A37"/>
          <w:sz w:val="28"/>
          <w:szCs w:val="28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252A37"/>
          <w:sz w:val="28"/>
          <w:szCs w:val="28"/>
        </w:rPr>
        <w:t>:</w:t>
      </w:r>
    </w:p>
    <w:p w:rsidR="0013553C" w:rsidRDefault="00EA3C7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Cerere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înscriere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reînscriere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3553C" w:rsidRDefault="00B30C7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Declaraț</w:t>
      </w:r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ie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DE1466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elucrarea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datelor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caracter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personal .</w:t>
      </w:r>
      <w:proofErr w:type="gramEnd"/>
    </w:p>
    <w:p w:rsidR="0013553C" w:rsidRDefault="00EA3C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Notă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3553C" w:rsidRPr="00515F39" w:rsidRDefault="0076548F" w:rsidP="00515F39">
      <w:pPr>
        <w:numPr>
          <w:ilvl w:val="0"/>
          <w:numId w:val="3"/>
        </w:numPr>
        <w:shd w:val="clear" w:color="auto" w:fill="FFFFFF"/>
        <w:spacing w:before="75" w:after="0" w:line="240" w:lineRule="auto"/>
        <w:jc w:val="both"/>
        <w:rPr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levii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au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frecventat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cursurile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CJEX OLT </w:t>
      </w:r>
      <w:r w:rsidR="00515F39">
        <w:rPr>
          <w:rFonts w:ascii="Times New Roman" w:eastAsia="Times New Roman" w:hAnsi="Times New Roman" w:cs="Times New Roman"/>
          <w:color w:val="000000"/>
          <w:sz w:val="27"/>
          <w:szCs w:val="27"/>
          <w:lang w:val="ro-RO"/>
        </w:rPr>
        <w:t>și au obținut rezultate la Concursuri</w:t>
      </w:r>
      <w:r w:rsidR="00B30C71">
        <w:rPr>
          <w:rFonts w:ascii="Times New Roman" w:eastAsia="Times New Roman" w:hAnsi="Times New Roman" w:cs="Times New Roman"/>
          <w:color w:val="000000"/>
          <w:sz w:val="27"/>
          <w:szCs w:val="27"/>
          <w:lang w:val="ro-RO"/>
        </w:rPr>
        <w:t xml:space="preserve"> și</w:t>
      </w:r>
      <w:r w:rsidR="00515F39">
        <w:rPr>
          <w:rFonts w:ascii="Times New Roman" w:eastAsia="Times New Roman" w:hAnsi="Times New Roman" w:cs="Times New Roman"/>
          <w:color w:val="000000"/>
          <w:sz w:val="27"/>
          <w:szCs w:val="27"/>
          <w:lang w:val="ro-RO"/>
        </w:rPr>
        <w:t xml:space="preserve"> Olimpiade –etapa națională- 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000000"/>
          <w:sz w:val="27"/>
          <w:szCs w:val="27"/>
        </w:rPr>
        <w:t>anul</w:t>
      </w:r>
      <w:proofErr w:type="spellEnd"/>
      <w:r w:rsidR="00D140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D14047">
        <w:rPr>
          <w:rFonts w:ascii="Times New Roman" w:eastAsia="Times New Roman" w:hAnsi="Times New Roman" w:cs="Times New Roman"/>
          <w:color w:val="000000"/>
          <w:sz w:val="27"/>
          <w:szCs w:val="27"/>
        </w:rPr>
        <w:t>școlar</w:t>
      </w:r>
      <w:proofErr w:type="spellEnd"/>
      <w:r w:rsidR="00D140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2021-2022</w:t>
      </w:r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vor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completa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doar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cererea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reînscriere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fără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susține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proba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selecție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>baza</w:t>
      </w:r>
      <w:proofErr w:type="spellEnd"/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>portofoliului</w:t>
      </w:r>
      <w:proofErr w:type="spellEnd"/>
      <w:r w:rsidR="00515F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</w:t>
      </w:r>
    </w:p>
    <w:p w:rsidR="0013553C" w:rsidRDefault="00EA3C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numărul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elevi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înscriși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spellEnd"/>
      <w:proofErr w:type="gram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mai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mic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decât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numărul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locuri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elevii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vor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admiși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fără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trece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procesul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selecție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cu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condiția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să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fie minimum 8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elevi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grupă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3553C" w:rsidRPr="00784143" w:rsidRDefault="007160B8">
      <w:pPr>
        <w:numPr>
          <w:ilvl w:val="0"/>
          <w:numId w:val="3"/>
        </w:numPr>
        <w:shd w:val="clear" w:color="auto" w:fill="FFFFFF"/>
        <w:spacing w:after="75" w:line="240" w:lineRule="auto"/>
        <w:jc w:val="both"/>
        <w:rPr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27.09.2022</w:t>
      </w:r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vor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afișate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toate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informațiile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referitoare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la </w:t>
      </w:r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organizarea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desfășur</w:t>
      </w:r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area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selecției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elevilor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locul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ora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și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docum</w:t>
      </w:r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entele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care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elevii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trebuie</w:t>
      </w:r>
      <w:proofErr w:type="spellEnd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6341">
        <w:rPr>
          <w:rFonts w:ascii="Times New Roman" w:eastAsia="Times New Roman" w:hAnsi="Times New Roman" w:cs="Times New Roman"/>
          <w:color w:val="000000"/>
          <w:sz w:val="27"/>
          <w:szCs w:val="27"/>
        </w:rPr>
        <w:t>să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prezinte</w:t>
      </w:r>
      <w:proofErr w:type="spellEnd"/>
      <w:r w:rsidR="00EA3C7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84143" w:rsidRPr="006B0865" w:rsidRDefault="00784143" w:rsidP="00784143">
      <w:pPr>
        <w:textAlignment w:val="baseline"/>
        <w:rPr>
          <w:rFonts w:ascii="Times New Roman" w:hAnsi="Times New Roman" w:cs="Times New Roman"/>
          <w:color w:val="666666"/>
          <w:sz w:val="21"/>
          <w:szCs w:val="21"/>
          <w:lang w:val="ro-RO"/>
        </w:rPr>
      </w:pPr>
      <w:r w:rsidRPr="006B0865">
        <w:rPr>
          <w:rFonts w:ascii="Times New Roman" w:hAnsi="Times New Roman" w:cs="Times New Roman"/>
          <w:b/>
          <w:bCs/>
          <w:color w:val="666666"/>
          <w:sz w:val="21"/>
          <w:szCs w:val="21"/>
          <w:bdr w:val="none" w:sz="0" w:space="0" w:color="auto" w:frame="1"/>
          <w:lang w:val="ro-RO"/>
        </w:rPr>
        <w:t>OBSERVAȚII</w:t>
      </w:r>
    </w:p>
    <w:p w:rsidR="00784143" w:rsidRPr="006B0865" w:rsidRDefault="00784143" w:rsidP="0078414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666666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666666"/>
          <w:sz w:val="28"/>
          <w:szCs w:val="28"/>
          <w:lang w:val="ro-RO"/>
        </w:rPr>
        <w:t>Pentru admiterea la CJEX OLT,</w:t>
      </w:r>
      <w:r w:rsidRPr="006B0865">
        <w:rPr>
          <w:rFonts w:ascii="Times New Roman" w:hAnsi="Times New Roman" w:cs="Times New Roman"/>
          <w:color w:val="666666"/>
          <w:sz w:val="28"/>
          <w:szCs w:val="28"/>
          <w:lang w:val="ro-RO"/>
        </w:rPr>
        <w:t xml:space="preserve"> punctajul minim la proba scrisă </w:t>
      </w:r>
      <w:r w:rsidR="00A06341">
        <w:rPr>
          <w:rFonts w:ascii="Times New Roman" w:hAnsi="Times New Roman" w:cs="Times New Roman"/>
          <w:color w:val="666666"/>
          <w:sz w:val="28"/>
          <w:szCs w:val="28"/>
          <w:lang w:val="ro-RO"/>
        </w:rPr>
        <w:t>este de 50% din maximul posibil</w:t>
      </w:r>
    </w:p>
    <w:p w:rsidR="00A06341" w:rsidRPr="00154BB2" w:rsidRDefault="00784143" w:rsidP="00154BB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color w:val="666666"/>
          <w:sz w:val="28"/>
          <w:szCs w:val="28"/>
          <w:lang w:val="ro-RO"/>
        </w:rPr>
      </w:pPr>
      <w:r w:rsidRPr="006B0865">
        <w:rPr>
          <w:rFonts w:ascii="Times New Roman" w:hAnsi="Times New Roman" w:cs="Times New Roman"/>
          <w:color w:val="666666"/>
          <w:sz w:val="28"/>
          <w:szCs w:val="28"/>
          <w:lang w:val="ro-RO"/>
        </w:rPr>
        <w:t>Elevii calificați la faza națională a olimpiadelor sunt selectați în grupele de excelență la disciplina la care au fost calificaț</w:t>
      </w:r>
      <w:r w:rsidR="00A06341">
        <w:rPr>
          <w:rFonts w:ascii="Times New Roman" w:hAnsi="Times New Roman" w:cs="Times New Roman"/>
          <w:color w:val="666666"/>
          <w:sz w:val="28"/>
          <w:szCs w:val="28"/>
          <w:lang w:val="ro-RO"/>
        </w:rPr>
        <w:t>i  fără a mai susține testarea</w:t>
      </w:r>
      <w:r w:rsidR="00DE1466">
        <w:rPr>
          <w:rFonts w:ascii="Times New Roman" w:hAnsi="Times New Roman" w:cs="Times New Roman"/>
          <w:color w:val="666666"/>
          <w:sz w:val="28"/>
          <w:szCs w:val="28"/>
          <w:lang w:val="ro-RO"/>
        </w:rPr>
        <w:t>.</w:t>
      </w:r>
      <w:r w:rsidR="00154BB2">
        <w:rPr>
          <w:rFonts w:ascii="Times New Roman" w:hAnsi="Times New Roman" w:cs="Times New Roman"/>
          <w:color w:val="666666"/>
          <w:sz w:val="28"/>
          <w:szCs w:val="28"/>
          <w:lang w:val="ro-RO"/>
        </w:rPr>
        <w:t xml:space="preserve"> </w:t>
      </w:r>
    </w:p>
    <w:p w:rsidR="0013553C" w:rsidRDefault="0013553C" w:rsidP="00503C9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3553C" w:rsidRDefault="00EA3C70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Director, </w:t>
      </w:r>
    </w:p>
    <w:p w:rsidR="0013553C" w:rsidRDefault="001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53C" w:rsidRDefault="00EA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Vanina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–Elena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BADEA</w:t>
      </w:r>
    </w:p>
    <w:sectPr w:rsidR="0013553C" w:rsidSect="00D140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51" w:rsidRDefault="00765D51">
      <w:pPr>
        <w:spacing w:line="240" w:lineRule="auto"/>
      </w:pPr>
      <w:r>
        <w:separator/>
      </w:r>
    </w:p>
  </w:endnote>
  <w:endnote w:type="continuationSeparator" w:id="0">
    <w:p w:rsidR="00765D51" w:rsidRDefault="00765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3C" w:rsidRDefault="00EA3C70">
    <w:pPr>
      <w:widowControl w:val="0"/>
      <w:rPr>
        <w:sz w:val="20"/>
        <w:szCs w:val="20"/>
      </w:rPr>
    </w:pPr>
    <w:r>
      <w:rPr>
        <w:sz w:val="20"/>
        <w:szCs w:val="20"/>
      </w:rPr>
      <w:t xml:space="preserve">Str. </w:t>
    </w:r>
    <w:proofErr w:type="spellStart"/>
    <w:r>
      <w:rPr>
        <w:sz w:val="20"/>
        <w:szCs w:val="20"/>
      </w:rPr>
      <w:t>Ecaterina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Teodoroiu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nr</w:t>
    </w:r>
    <w:proofErr w:type="spellEnd"/>
    <w:r>
      <w:rPr>
        <w:sz w:val="20"/>
        <w:szCs w:val="20"/>
      </w:rPr>
      <w:t xml:space="preserve">. 8B, </w:t>
    </w:r>
    <w:proofErr w:type="spellStart"/>
    <w:r>
      <w:rPr>
        <w:sz w:val="20"/>
        <w:szCs w:val="20"/>
      </w:rPr>
      <w:t>Slatina</w:t>
    </w:r>
    <w:proofErr w:type="spellEnd"/>
    <w:r>
      <w:rPr>
        <w:sz w:val="20"/>
        <w:szCs w:val="20"/>
      </w:rPr>
      <w:t>, 230015</w:t>
    </w:r>
    <w:proofErr w:type="gramStart"/>
    <w:r>
      <w:rPr>
        <w:sz w:val="20"/>
        <w:szCs w:val="20"/>
      </w:rPr>
      <w:t xml:space="preserve">,  </w:t>
    </w:r>
    <w:proofErr w:type="spellStart"/>
    <w:r>
      <w:rPr>
        <w:sz w:val="20"/>
        <w:szCs w:val="20"/>
      </w:rPr>
      <w:t>jud</w:t>
    </w:r>
    <w:proofErr w:type="spellEnd"/>
    <w:proofErr w:type="gram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Olt</w:t>
    </w:r>
    <w:proofErr w:type="spellEnd"/>
    <w:r>
      <w:rPr>
        <w:sz w:val="20"/>
        <w:szCs w:val="20"/>
      </w:rPr>
      <w:t xml:space="preserve">                          Str. </w:t>
    </w:r>
    <w:proofErr w:type="spellStart"/>
    <w:proofErr w:type="gramStart"/>
    <w:r>
      <w:rPr>
        <w:sz w:val="20"/>
        <w:szCs w:val="20"/>
      </w:rPr>
      <w:t>Ionascu</w:t>
    </w:r>
    <w:proofErr w:type="spellEnd"/>
    <w:r>
      <w:rPr>
        <w:sz w:val="20"/>
        <w:szCs w:val="20"/>
      </w:rPr>
      <w:t xml:space="preserve">  Nr.38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Slatina</w:t>
    </w:r>
    <w:proofErr w:type="spellEnd"/>
    <w:r>
      <w:rPr>
        <w:sz w:val="20"/>
        <w:szCs w:val="20"/>
      </w:rPr>
      <w:t xml:space="preserve">, 230022, </w:t>
    </w:r>
    <w:proofErr w:type="spellStart"/>
    <w:r>
      <w:rPr>
        <w:sz w:val="20"/>
        <w:szCs w:val="20"/>
      </w:rPr>
      <w:t>jud</w:t>
    </w:r>
    <w:proofErr w:type="spell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Olt</w:t>
    </w:r>
    <w:proofErr w:type="spellEnd"/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E/mail ISJ: </w:t>
    </w:r>
    <w:hyperlink r:id="rId1">
      <w:r>
        <w:rPr>
          <w:sz w:val="20"/>
          <w:szCs w:val="20"/>
          <w:u w:val="single"/>
        </w:rPr>
        <w:t>secretariat@isjolt.ot.edu.ro</w:t>
      </w:r>
    </w:hyperlink>
    <w:r>
      <w:rPr>
        <w:sz w:val="20"/>
        <w:szCs w:val="20"/>
      </w:rPr>
      <w:tab/>
      <w:t xml:space="preserve">                                                              E-mail: cjeolt2021@yahoo.com</w:t>
    </w:r>
  </w:p>
  <w:p w:rsidR="0013553C" w:rsidRDefault="00EA3C70">
    <w:pP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 xml:space="preserve">Tel: +40 (0)249 410927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51" w:rsidRDefault="00765D51">
      <w:pPr>
        <w:spacing w:after="0"/>
      </w:pPr>
      <w:r>
        <w:separator/>
      </w:r>
    </w:p>
  </w:footnote>
  <w:footnote w:type="continuationSeparator" w:id="0">
    <w:p w:rsidR="00765D51" w:rsidRDefault="00765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3C" w:rsidRDefault="00EA3C70">
    <w:pP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</w: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7195185</wp:posOffset>
          </wp:positionH>
          <wp:positionV relativeFrom="paragraph">
            <wp:posOffset>4445</wp:posOffset>
          </wp:positionV>
          <wp:extent cx="965835" cy="826770"/>
          <wp:effectExtent l="0" t="0" r="0" b="0"/>
          <wp:wrapNone/>
          <wp:docPr id="1" name="image1.png" descr="sigla-isj-olt-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igla-isj-olt-v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3438525" cy="712470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/>
                  <a:srcRect t="10558" b="8054"/>
                  <a:stretch>
                    <a:fillRect/>
                  </a:stretch>
                </pic:blipFill>
                <pic:spPr>
                  <a:xfrm>
                    <a:off x="0" y="0"/>
                    <a:ext cx="343852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3615055</wp:posOffset>
          </wp:positionH>
          <wp:positionV relativeFrom="paragraph">
            <wp:posOffset>4445</wp:posOffset>
          </wp:positionV>
          <wp:extent cx="999490" cy="826770"/>
          <wp:effectExtent l="0" t="0" r="0" b="0"/>
          <wp:wrapSquare wrapText="bothSides"/>
          <wp:docPr id="3" name="image3.png" descr="sig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sigl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553C" w:rsidRDefault="00EA3C70">
    <w:pP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                                                   </w:t>
    </w:r>
    <w:r>
      <w:rPr>
        <w:b/>
        <w:color w:val="000000"/>
        <w:sz w:val="20"/>
        <w:szCs w:val="20"/>
      </w:rPr>
      <w:tab/>
    </w:r>
  </w:p>
  <w:p w:rsidR="0013553C" w:rsidRDefault="0013553C">
    <w:pPr>
      <w:tabs>
        <w:tab w:val="center" w:pos="4680"/>
        <w:tab w:val="right" w:pos="9360"/>
      </w:tabs>
      <w:jc w:val="center"/>
      <w:rPr>
        <w:b/>
        <w:color w:val="0F243E"/>
        <w:sz w:val="20"/>
        <w:szCs w:val="20"/>
      </w:rPr>
    </w:pPr>
  </w:p>
  <w:p w:rsidR="0013553C" w:rsidRDefault="0013553C">
    <w:pPr>
      <w:tabs>
        <w:tab w:val="center" w:pos="4703"/>
        <w:tab w:val="right" w:pos="9406"/>
      </w:tabs>
      <w:spacing w:after="0" w:line="240" w:lineRule="auto"/>
      <w:rPr>
        <w:color w:val="000000"/>
      </w:rPr>
    </w:pPr>
  </w:p>
  <w:p w:rsidR="0013553C" w:rsidRDefault="0013553C">
    <w:pP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F4B3F"/>
    <w:multiLevelType w:val="multilevel"/>
    <w:tmpl w:val="C37C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3C"/>
    <w:rsid w:val="00065D3F"/>
    <w:rsid w:val="0013553C"/>
    <w:rsid w:val="00154BB2"/>
    <w:rsid w:val="002B69FC"/>
    <w:rsid w:val="0039724F"/>
    <w:rsid w:val="00465941"/>
    <w:rsid w:val="004756CB"/>
    <w:rsid w:val="00503C95"/>
    <w:rsid w:val="00515F39"/>
    <w:rsid w:val="007160B8"/>
    <w:rsid w:val="0076548F"/>
    <w:rsid w:val="00765D51"/>
    <w:rsid w:val="00784143"/>
    <w:rsid w:val="008344F5"/>
    <w:rsid w:val="00A06341"/>
    <w:rsid w:val="00B0110A"/>
    <w:rsid w:val="00B30C71"/>
    <w:rsid w:val="00CF044C"/>
    <w:rsid w:val="00D11777"/>
    <w:rsid w:val="00D14047"/>
    <w:rsid w:val="00DE1466"/>
    <w:rsid w:val="00EA2258"/>
    <w:rsid w:val="00EA3C70"/>
    <w:rsid w:val="00F85DD3"/>
    <w:rsid w:val="6FA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64C14-AE4D-4D69-81EF-5C2E47A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0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3C95"/>
    <w:rPr>
      <w:sz w:val="22"/>
      <w:szCs w:val="22"/>
      <w:lang w:val="en-US"/>
    </w:rPr>
  </w:style>
  <w:style w:type="paragraph" w:styleId="Footer">
    <w:name w:val="footer"/>
    <w:basedOn w:val="Normal"/>
    <w:link w:val="FooterChar"/>
    <w:rsid w:val="0050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3C95"/>
    <w:rPr>
      <w:sz w:val="22"/>
      <w:szCs w:val="22"/>
      <w:lang w:val="en-US"/>
    </w:rPr>
  </w:style>
  <w:style w:type="character" w:styleId="Hyperlink">
    <w:name w:val="Hyperlink"/>
    <w:basedOn w:val="DefaultParagraphFont"/>
    <w:rsid w:val="0047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9</cp:revision>
  <dcterms:created xsi:type="dcterms:W3CDTF">2022-09-12T17:48:00Z</dcterms:created>
  <dcterms:modified xsi:type="dcterms:W3CDTF">2022-09-15T07:28:00Z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AEB7C1AAA2CB454B966E1C40F4686F41</vt:lpwstr>
  </property>
</Properties>
</file>